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8" w:rsidRDefault="00886968" w:rsidP="00886968">
      <w:pPr>
        <w:ind w:left="2832" w:firstLine="708"/>
        <w:rPr>
          <w:rFonts w:ascii="Times New Roman" w:hAnsi="Times New Roman" w:cs="Times New Roman"/>
          <w:b/>
          <w:sz w:val="22"/>
          <w:szCs w:val="22"/>
        </w:rPr>
      </w:pPr>
    </w:p>
    <w:p w:rsidR="00886968" w:rsidRPr="00886968" w:rsidRDefault="003B28AF" w:rsidP="00886968">
      <w:pPr>
        <w:ind w:left="2832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886968" w:rsidRPr="00886968">
        <w:rPr>
          <w:rFonts w:ascii="Times New Roman" w:hAnsi="Times New Roman" w:cs="Times New Roman"/>
          <w:b/>
          <w:sz w:val="22"/>
          <w:szCs w:val="22"/>
        </w:rPr>
        <w:t>Заявление – согласие</w:t>
      </w:r>
    </w:p>
    <w:p w:rsidR="003B28AF" w:rsidRDefault="00886968" w:rsidP="00886968">
      <w:pPr>
        <w:ind w:left="708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3B28AF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Pr="00886968">
        <w:rPr>
          <w:rFonts w:ascii="Times New Roman" w:hAnsi="Times New Roman" w:cs="Times New Roman"/>
          <w:b/>
          <w:sz w:val="22"/>
          <w:szCs w:val="22"/>
        </w:rPr>
        <w:t xml:space="preserve">субъекта на обработку персональных данных </w:t>
      </w:r>
    </w:p>
    <w:p w:rsidR="00886968" w:rsidRDefault="003B28AF" w:rsidP="00886968">
      <w:pPr>
        <w:ind w:left="708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</w:t>
      </w:r>
      <w:r w:rsidR="001952B6">
        <w:rPr>
          <w:rFonts w:ascii="Times New Roman" w:hAnsi="Times New Roman" w:cs="Times New Roman"/>
          <w:b/>
          <w:sz w:val="22"/>
          <w:szCs w:val="22"/>
        </w:rPr>
        <w:t>несовершеннолетнего участника младше 14 лет</w:t>
      </w:r>
    </w:p>
    <w:p w:rsidR="00886968" w:rsidRPr="008F28CD" w:rsidRDefault="00886968" w:rsidP="00886968">
      <w:pPr>
        <w:ind w:left="708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</w:p>
    <w:p w:rsidR="00886968" w:rsidRPr="00886968" w:rsidRDefault="00886968" w:rsidP="00886968">
      <w:pPr>
        <w:rPr>
          <w:rFonts w:ascii="Times New Roman" w:hAnsi="Times New Roman" w:cs="Times New Roman"/>
          <w:sz w:val="22"/>
          <w:szCs w:val="22"/>
        </w:rPr>
      </w:pPr>
      <w:r w:rsidRPr="00886968">
        <w:rPr>
          <w:rFonts w:ascii="Times New Roman" w:hAnsi="Times New Roman" w:cs="Times New Roman"/>
          <w:sz w:val="22"/>
          <w:szCs w:val="22"/>
        </w:rPr>
        <w:t>Я,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886968">
        <w:rPr>
          <w:rFonts w:ascii="Times New Roman" w:hAnsi="Times New Roman" w:cs="Times New Roman"/>
          <w:sz w:val="22"/>
          <w:szCs w:val="22"/>
        </w:rPr>
        <w:t>,</w:t>
      </w:r>
    </w:p>
    <w:p w:rsidR="00886968" w:rsidRPr="00886968" w:rsidRDefault="00886968" w:rsidP="00886968">
      <w:pPr>
        <w:jc w:val="center"/>
        <w:rPr>
          <w:rFonts w:ascii="Times New Roman" w:hAnsi="Times New Roman" w:cs="Times New Roman"/>
          <w:sz w:val="22"/>
          <w:szCs w:val="22"/>
        </w:rPr>
      </w:pPr>
      <w:r w:rsidRPr="00886968">
        <w:rPr>
          <w:rFonts w:ascii="Times New Roman" w:hAnsi="Times New Roman" w:cs="Times New Roman"/>
          <w:sz w:val="22"/>
          <w:szCs w:val="22"/>
        </w:rPr>
        <w:t>(Ф.И.О. родителя</w:t>
      </w:r>
      <w:r>
        <w:rPr>
          <w:rFonts w:ascii="Times New Roman" w:hAnsi="Times New Roman" w:cs="Times New Roman"/>
          <w:sz w:val="22"/>
          <w:szCs w:val="22"/>
        </w:rPr>
        <w:t>, законного представителя</w:t>
      </w:r>
      <w:r w:rsidRPr="00886968">
        <w:rPr>
          <w:rFonts w:ascii="Times New Roman" w:hAnsi="Times New Roman" w:cs="Times New Roman"/>
          <w:sz w:val="22"/>
          <w:szCs w:val="22"/>
        </w:rPr>
        <w:t>)</w:t>
      </w:r>
    </w:p>
    <w:p w:rsidR="00886968" w:rsidRPr="00B27D29" w:rsidRDefault="00886968" w:rsidP="00886968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86968">
        <w:rPr>
          <w:rFonts w:ascii="Times New Roman" w:hAnsi="Times New Roman" w:cs="Times New Roman"/>
          <w:sz w:val="22"/>
          <w:szCs w:val="22"/>
        </w:rPr>
        <w:t xml:space="preserve"> </w:t>
      </w:r>
      <w:r w:rsidR="001952B6" w:rsidRPr="00B27D29">
        <w:rPr>
          <w:rFonts w:ascii="Times New Roman" w:hAnsi="Times New Roman" w:cs="Times New Roman"/>
          <w:sz w:val="22"/>
          <w:szCs w:val="22"/>
        </w:rPr>
        <w:t>П</w:t>
      </w:r>
      <w:r w:rsidRPr="00B27D29">
        <w:rPr>
          <w:rFonts w:ascii="Times New Roman" w:hAnsi="Times New Roman" w:cs="Times New Roman"/>
          <w:sz w:val="22"/>
          <w:szCs w:val="22"/>
        </w:rPr>
        <w:t>роживающ</w:t>
      </w:r>
      <w:r w:rsidR="001952B6">
        <w:rPr>
          <w:rFonts w:ascii="Times New Roman" w:hAnsi="Times New Roman" w:cs="Times New Roman"/>
          <w:sz w:val="22"/>
          <w:szCs w:val="22"/>
        </w:rPr>
        <w:t>ий(ая)</w:t>
      </w:r>
      <w:r w:rsidRPr="00B27D29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</w:t>
      </w:r>
      <w:r w:rsidR="001952B6">
        <w:rPr>
          <w:rFonts w:ascii="Times New Roman" w:hAnsi="Times New Roman" w:cs="Times New Roman"/>
          <w:sz w:val="22"/>
          <w:szCs w:val="22"/>
        </w:rPr>
        <w:t>____</w:t>
      </w:r>
    </w:p>
    <w:p w:rsidR="00886968" w:rsidRPr="00B27D29" w:rsidRDefault="00886968" w:rsidP="00886968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1952B6">
        <w:rPr>
          <w:rFonts w:ascii="Times New Roman" w:hAnsi="Times New Roman" w:cs="Times New Roman"/>
          <w:sz w:val="22"/>
          <w:szCs w:val="22"/>
        </w:rPr>
        <w:t>________</w:t>
      </w:r>
      <w:r w:rsidRPr="00B27D29">
        <w:rPr>
          <w:rFonts w:ascii="Times New Roman" w:hAnsi="Times New Roman" w:cs="Times New Roman"/>
          <w:sz w:val="22"/>
          <w:szCs w:val="22"/>
        </w:rPr>
        <w:t>___,</w:t>
      </w:r>
    </w:p>
    <w:p w:rsidR="00886968" w:rsidRPr="00B27D29" w:rsidRDefault="00886968" w:rsidP="00886968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паспорт серии ___________ № ______________ дата выдачи ___________________</w:t>
      </w:r>
      <w:r w:rsidR="001952B6">
        <w:rPr>
          <w:rFonts w:ascii="Times New Roman" w:hAnsi="Times New Roman" w:cs="Times New Roman"/>
          <w:sz w:val="22"/>
          <w:szCs w:val="22"/>
        </w:rPr>
        <w:t>________</w:t>
      </w:r>
      <w:r w:rsidRPr="00B27D29">
        <w:rPr>
          <w:rFonts w:ascii="Times New Roman" w:hAnsi="Times New Roman" w:cs="Times New Roman"/>
          <w:sz w:val="22"/>
          <w:szCs w:val="22"/>
        </w:rPr>
        <w:t>_____________</w:t>
      </w:r>
    </w:p>
    <w:p w:rsidR="00886968" w:rsidRPr="00B27D29" w:rsidRDefault="00886968" w:rsidP="00886968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выдан___________________________________________________________________</w:t>
      </w:r>
      <w:r w:rsidR="001952B6">
        <w:rPr>
          <w:rFonts w:ascii="Times New Roman" w:hAnsi="Times New Roman" w:cs="Times New Roman"/>
          <w:sz w:val="22"/>
          <w:szCs w:val="22"/>
        </w:rPr>
        <w:t>________</w:t>
      </w:r>
      <w:r w:rsidRPr="00B27D29">
        <w:rPr>
          <w:rFonts w:ascii="Times New Roman" w:hAnsi="Times New Roman" w:cs="Times New Roman"/>
          <w:sz w:val="22"/>
          <w:szCs w:val="22"/>
        </w:rPr>
        <w:t>____________</w:t>
      </w:r>
    </w:p>
    <w:p w:rsidR="00886968" w:rsidRPr="00886968" w:rsidRDefault="00886968" w:rsidP="00886968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69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(кем, когда)</w:t>
      </w:r>
    </w:p>
    <w:p w:rsidR="00886968" w:rsidRPr="00B27D29" w:rsidRDefault="00886968" w:rsidP="001952B6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886968">
        <w:rPr>
          <w:rFonts w:ascii="Times New Roman" w:hAnsi="Times New Roman" w:cs="Times New Roman"/>
          <w:sz w:val="22"/>
          <w:szCs w:val="22"/>
        </w:rPr>
        <w:t>являясь законным представителем несовершеннолетнего, в соответствии с Федеральным законом от 27.07.2006 г. № 152-ФЗ «О персональных данных» даю согласие ГАУДО «Брянский областной эколого-биологический центр»</w:t>
      </w:r>
      <w:r>
        <w:rPr>
          <w:rFonts w:ascii="Times New Roman" w:hAnsi="Times New Roman" w:cs="Times New Roman"/>
          <w:sz w:val="22"/>
          <w:szCs w:val="22"/>
        </w:rPr>
        <w:t xml:space="preserve"> (далее – Организация)</w:t>
      </w:r>
      <w:r w:rsidRPr="00886968">
        <w:rPr>
          <w:rFonts w:ascii="Times New Roman" w:hAnsi="Times New Roman" w:cs="Times New Roman"/>
          <w:sz w:val="22"/>
          <w:szCs w:val="22"/>
        </w:rPr>
        <w:t xml:space="preserve">  на обработку персональных данных моего/ей сына (дочери, подопечного)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86968">
        <w:rPr>
          <w:rFonts w:ascii="Times New Roman" w:hAnsi="Times New Roman" w:cs="Times New Roman"/>
          <w:sz w:val="22"/>
          <w:szCs w:val="22"/>
        </w:rPr>
        <w:t xml:space="preserve"> </w:t>
      </w:r>
      <w:r w:rsidRPr="00B27D29">
        <w:rPr>
          <w:rFonts w:ascii="Times New Roman" w:hAnsi="Times New Roman" w:cs="Times New Roman"/>
          <w:sz w:val="22"/>
          <w:szCs w:val="22"/>
        </w:rPr>
        <w:t>необходимых Организации в связи с отношениями, возникающими между участником мероприятия Организации и Организацией.</w:t>
      </w:r>
    </w:p>
    <w:p w:rsidR="00886968" w:rsidRPr="00886968" w:rsidRDefault="00886968" w:rsidP="0088696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6968" w:rsidRPr="00886968" w:rsidRDefault="00886968" w:rsidP="00886968">
      <w:pPr>
        <w:jc w:val="both"/>
        <w:rPr>
          <w:rFonts w:ascii="Times New Roman" w:hAnsi="Times New Roman" w:cs="Times New Roman"/>
          <w:sz w:val="22"/>
          <w:szCs w:val="22"/>
        </w:rPr>
      </w:pPr>
      <w:r w:rsidRPr="0088696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86968" w:rsidRPr="00886968" w:rsidRDefault="00886968" w:rsidP="00886968">
      <w:pPr>
        <w:jc w:val="both"/>
        <w:rPr>
          <w:rFonts w:ascii="Times New Roman" w:hAnsi="Times New Roman" w:cs="Times New Roman"/>
          <w:sz w:val="22"/>
          <w:szCs w:val="22"/>
        </w:rPr>
      </w:pPr>
      <w:r w:rsidRPr="0088696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886968">
        <w:rPr>
          <w:rFonts w:ascii="Times New Roman" w:hAnsi="Times New Roman" w:cs="Times New Roman"/>
          <w:sz w:val="22"/>
          <w:szCs w:val="22"/>
        </w:rPr>
        <w:t xml:space="preserve"> (Ф.И.О. сына, дочери, подопечного)</w:t>
      </w:r>
    </w:p>
    <w:p w:rsidR="00886968" w:rsidRPr="00B27D29" w:rsidRDefault="00886968" w:rsidP="00886968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886968" w:rsidRPr="00B27D29" w:rsidRDefault="00886968" w:rsidP="00886968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886968" w:rsidRPr="00B27D29" w:rsidRDefault="00886968" w:rsidP="00886968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- сведения о составе семьи;</w:t>
      </w:r>
    </w:p>
    <w:p w:rsidR="00886968" w:rsidRPr="00B27D29" w:rsidRDefault="00886968" w:rsidP="00886968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- сведения о месте проживания;</w:t>
      </w:r>
    </w:p>
    <w:p w:rsidR="00886968" w:rsidRPr="00B27D29" w:rsidRDefault="00886968" w:rsidP="00886968">
      <w:pPr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- сведения о моем месте работы или учебы.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Я даю согласие на обработку Организацией персональных данных</w:t>
      </w:r>
      <w:r w:rsidR="001952B6">
        <w:rPr>
          <w:rFonts w:ascii="Times New Roman" w:hAnsi="Times New Roman" w:cs="Times New Roman"/>
          <w:sz w:val="22"/>
          <w:szCs w:val="22"/>
        </w:rPr>
        <w:t xml:space="preserve"> </w:t>
      </w:r>
      <w:r w:rsidR="001952B6" w:rsidRPr="00886968">
        <w:rPr>
          <w:rFonts w:ascii="Times New Roman" w:hAnsi="Times New Roman" w:cs="Times New Roman"/>
          <w:sz w:val="22"/>
          <w:szCs w:val="22"/>
        </w:rPr>
        <w:t>моего/ей сына (дочери, подопечного)</w:t>
      </w:r>
      <w:r w:rsidRPr="00B27D29">
        <w:rPr>
          <w:rFonts w:ascii="Times New Roman" w:hAnsi="Times New Roman" w:cs="Times New Roman"/>
          <w:sz w:val="22"/>
          <w:szCs w:val="22"/>
        </w:rPr>
        <w:t xml:space="preserve">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мероприятия Организации, в официальных группах Организации, созданных в социальных сетях в Интернете и на официальном сайте Организации: </w:t>
      </w:r>
      <w:hyperlink r:id="rId8" w:history="1">
        <w:r w:rsidRPr="00B27D29">
          <w:rPr>
            <w:rFonts w:ascii="Times New Roman" w:hAnsi="Times New Roman" w:cs="Times New Roman"/>
            <w:sz w:val="22"/>
            <w:szCs w:val="22"/>
          </w:rPr>
          <w:t>http://oldhq.b-edu.ru/ebc/</w:t>
        </w:r>
      </w:hyperlink>
      <w:r w:rsidRPr="00B27D29">
        <w:rPr>
          <w:rFonts w:ascii="Times New Roman" w:hAnsi="Times New Roman" w:cs="Times New Roman"/>
          <w:sz w:val="22"/>
          <w:szCs w:val="22"/>
        </w:rPr>
        <w:t>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персональных данных </w:t>
      </w:r>
      <w:r w:rsidR="001952B6" w:rsidRPr="00886968">
        <w:rPr>
          <w:rFonts w:ascii="Times New Roman" w:hAnsi="Times New Roman" w:cs="Times New Roman"/>
          <w:sz w:val="22"/>
          <w:szCs w:val="22"/>
        </w:rPr>
        <w:t>моего/ей сына (дочери, подопечного)</w:t>
      </w:r>
      <w:r w:rsidR="001952B6" w:rsidRPr="00B27D29">
        <w:rPr>
          <w:rFonts w:ascii="Times New Roman" w:hAnsi="Times New Roman" w:cs="Times New Roman"/>
          <w:sz w:val="22"/>
          <w:szCs w:val="22"/>
        </w:rPr>
        <w:t xml:space="preserve"> </w:t>
      </w:r>
      <w:r w:rsidRPr="00B27D29">
        <w:rPr>
          <w:rFonts w:ascii="Times New Roman" w:hAnsi="Times New Roman" w:cs="Times New Roman"/>
          <w:sz w:val="22"/>
          <w:szCs w:val="22"/>
        </w:rPr>
        <w:t xml:space="preserve">(в соответствии со ст.14 Федерального закона от 27 июля 2006 г.  № 152-ФЗ). 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«____» ______________ 20    г.          __________________                 _________________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3B28A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27D29">
        <w:rPr>
          <w:rFonts w:ascii="Times New Roman" w:hAnsi="Times New Roman" w:cs="Times New Roman"/>
          <w:sz w:val="22"/>
          <w:szCs w:val="22"/>
        </w:rPr>
        <w:t xml:space="preserve"> Подпись                       </w:t>
      </w:r>
      <w:r w:rsidR="003B28A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27D29">
        <w:rPr>
          <w:rFonts w:ascii="Times New Roman" w:hAnsi="Times New Roman" w:cs="Times New Roman"/>
          <w:sz w:val="22"/>
          <w:szCs w:val="22"/>
        </w:rPr>
        <w:t>ФИО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86968" w:rsidRPr="00B27D29" w:rsidRDefault="00886968" w:rsidP="00886968">
      <w:pPr>
        <w:autoSpaceDE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D29">
        <w:rPr>
          <w:rFonts w:ascii="Times New Roman" w:hAnsi="Times New Roman" w:cs="Times New Roman"/>
          <w:sz w:val="22"/>
          <w:szCs w:val="22"/>
        </w:rPr>
        <w:t>«____» ______________ 20__г.          __________________                 _____________________</w:t>
      </w:r>
    </w:p>
    <w:p w:rsidR="00B27D29" w:rsidRPr="003B28AF" w:rsidRDefault="00886968" w:rsidP="003B28AF">
      <w:pPr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B27D29">
        <w:rPr>
          <w:rFonts w:ascii="Times New Roman" w:hAnsi="Times New Roman"/>
          <w:sz w:val="22"/>
          <w:szCs w:val="22"/>
        </w:rPr>
        <w:t xml:space="preserve">                                                                         Подпись                 </w:t>
      </w:r>
      <w:r w:rsidR="003B28AF">
        <w:rPr>
          <w:rFonts w:ascii="Times New Roman" w:hAnsi="Times New Roman"/>
          <w:sz w:val="22"/>
          <w:szCs w:val="22"/>
        </w:rPr>
        <w:t xml:space="preserve">                            </w:t>
      </w:r>
      <w:r w:rsidRPr="00B27D29">
        <w:rPr>
          <w:rFonts w:ascii="Times New Roman" w:hAnsi="Times New Roman"/>
          <w:sz w:val="22"/>
          <w:szCs w:val="22"/>
        </w:rPr>
        <w:t xml:space="preserve">    ФИО</w:t>
      </w:r>
    </w:p>
    <w:p w:rsidR="005E7B39" w:rsidRPr="00A535AB" w:rsidRDefault="005E7B39" w:rsidP="00A6012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7B39" w:rsidRPr="00A535AB" w:rsidSect="003B28AF">
      <w:footerReference w:type="default" r:id="rId9"/>
      <w:type w:val="continuous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A4" w:rsidRDefault="006803A4" w:rsidP="00255986">
      <w:r>
        <w:separator/>
      </w:r>
    </w:p>
  </w:endnote>
  <w:endnote w:type="continuationSeparator" w:id="1">
    <w:p w:rsidR="006803A4" w:rsidRDefault="006803A4" w:rsidP="0025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496"/>
      <w:docPartObj>
        <w:docPartGallery w:val="Page Numbers (Bottom of Page)"/>
        <w:docPartUnique/>
      </w:docPartObj>
    </w:sdtPr>
    <w:sdtContent>
      <w:p w:rsidR="00255986" w:rsidRDefault="008164D0">
        <w:pPr>
          <w:pStyle w:val="af1"/>
          <w:jc w:val="center"/>
        </w:pPr>
        <w:r>
          <w:fldChar w:fldCharType="begin"/>
        </w:r>
        <w:r w:rsidR="006723A5">
          <w:instrText xml:space="preserve"> PAGE   \* MERGEFORMAT </w:instrText>
        </w:r>
        <w:r>
          <w:fldChar w:fldCharType="separate"/>
        </w:r>
        <w:r w:rsidR="003B28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986" w:rsidRDefault="002559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A4" w:rsidRDefault="006803A4" w:rsidP="00255986">
      <w:r>
        <w:separator/>
      </w:r>
    </w:p>
  </w:footnote>
  <w:footnote w:type="continuationSeparator" w:id="1">
    <w:p w:rsidR="006803A4" w:rsidRDefault="006803A4" w:rsidP="0025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45" w:hanging="1245"/>
      </w:pPr>
      <w:rPr>
        <w:rFonts w:ascii="Times New Roman CYR" w:hAnsi="Times New Roman CYR" w:cs="Times New Roman CYR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54" w:hanging="1245"/>
      </w:pPr>
      <w:rPr>
        <w:rFonts w:ascii="Times New Roman CYR" w:hAnsi="Times New Roman CYR" w:cs="Times New Roman CYR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63" w:hanging="1245"/>
      </w:pPr>
      <w:rPr>
        <w:rFonts w:ascii="Times New Roman CYR" w:hAnsi="Times New Roman CYR" w:cs="Times New Roman CYR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2" w:hanging="1245"/>
      </w:pPr>
      <w:rPr>
        <w:rFonts w:ascii="Times New Roman CYR" w:hAnsi="Times New Roman CYR" w:cs="Times New Roman CYR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81" w:hanging="1245"/>
      </w:pPr>
      <w:rPr>
        <w:rFonts w:ascii="Times New Roman CYR" w:hAnsi="Times New Roman CYR" w:cs="Times New Roman CYR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 CYR" w:hAnsi="Times New Roman CYR" w:cs="Times New Roman CYR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 CYR" w:hAnsi="Times New Roman CYR" w:cs="Times New Roman CYR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 CYR" w:hAnsi="Times New Roman CYR" w:cs="Times New Roman CYR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17F1EAA"/>
    <w:multiLevelType w:val="multilevel"/>
    <w:tmpl w:val="3F10B8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CC109BF"/>
    <w:multiLevelType w:val="hybridMultilevel"/>
    <w:tmpl w:val="10FE53B6"/>
    <w:lvl w:ilvl="0" w:tplc="1846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86AC3"/>
    <w:multiLevelType w:val="multilevel"/>
    <w:tmpl w:val="9EAA6B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6D50F05"/>
    <w:multiLevelType w:val="hybridMultilevel"/>
    <w:tmpl w:val="B6A8C11A"/>
    <w:lvl w:ilvl="0" w:tplc="1846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F4707"/>
    <w:multiLevelType w:val="hybridMultilevel"/>
    <w:tmpl w:val="3DEE624A"/>
    <w:lvl w:ilvl="0" w:tplc="1846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54346"/>
    <w:multiLevelType w:val="hybridMultilevel"/>
    <w:tmpl w:val="E2CA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F45FD7"/>
    <w:multiLevelType w:val="hybridMultilevel"/>
    <w:tmpl w:val="F0C8A9CE"/>
    <w:lvl w:ilvl="0" w:tplc="1846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D3C4A"/>
    <w:multiLevelType w:val="hybridMultilevel"/>
    <w:tmpl w:val="3A62481C"/>
    <w:lvl w:ilvl="0" w:tplc="184689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94C7D60"/>
    <w:multiLevelType w:val="hybridMultilevel"/>
    <w:tmpl w:val="12D61D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5328D3"/>
    <w:multiLevelType w:val="multilevel"/>
    <w:tmpl w:val="E00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DE668C"/>
    <w:multiLevelType w:val="hybridMultilevel"/>
    <w:tmpl w:val="8F52E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8324A0"/>
    <w:multiLevelType w:val="multilevel"/>
    <w:tmpl w:val="E2CA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FF75B8"/>
    <w:multiLevelType w:val="hybridMultilevel"/>
    <w:tmpl w:val="B81A6F90"/>
    <w:lvl w:ilvl="0" w:tplc="D73A6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8415E"/>
    <w:multiLevelType w:val="hybridMultilevel"/>
    <w:tmpl w:val="03CAD7FE"/>
    <w:lvl w:ilvl="0" w:tplc="D3EC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922094"/>
    <w:multiLevelType w:val="hybridMultilevel"/>
    <w:tmpl w:val="115E82DA"/>
    <w:lvl w:ilvl="0" w:tplc="184689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C8543DA"/>
    <w:multiLevelType w:val="hybridMultilevel"/>
    <w:tmpl w:val="8DD6BFC8"/>
    <w:lvl w:ilvl="0" w:tplc="1846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03F87"/>
    <w:multiLevelType w:val="hybridMultilevel"/>
    <w:tmpl w:val="CD92F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734BFB"/>
    <w:multiLevelType w:val="multilevel"/>
    <w:tmpl w:val="2C26347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E860672"/>
    <w:multiLevelType w:val="hybridMultilevel"/>
    <w:tmpl w:val="F75E7D0E"/>
    <w:lvl w:ilvl="0" w:tplc="184689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31C0E"/>
    <w:multiLevelType w:val="hybridMultilevel"/>
    <w:tmpl w:val="E0FA5172"/>
    <w:lvl w:ilvl="0" w:tplc="184689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C0E63"/>
    <w:multiLevelType w:val="hybridMultilevel"/>
    <w:tmpl w:val="32DCA406"/>
    <w:lvl w:ilvl="0" w:tplc="184689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76E53"/>
    <w:multiLevelType w:val="hybridMultilevel"/>
    <w:tmpl w:val="69CE628E"/>
    <w:lvl w:ilvl="0" w:tplc="1846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A178A"/>
    <w:multiLevelType w:val="multilevel"/>
    <w:tmpl w:val="972266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27"/>
  </w:num>
  <w:num w:numId="11">
    <w:abstractNumId w:val="22"/>
  </w:num>
  <w:num w:numId="12">
    <w:abstractNumId w:val="23"/>
  </w:num>
  <w:num w:numId="13">
    <w:abstractNumId w:val="29"/>
  </w:num>
  <w:num w:numId="14">
    <w:abstractNumId w:val="26"/>
  </w:num>
  <w:num w:numId="15">
    <w:abstractNumId w:val="28"/>
  </w:num>
  <w:num w:numId="16">
    <w:abstractNumId w:val="14"/>
  </w:num>
  <w:num w:numId="17">
    <w:abstractNumId w:val="12"/>
  </w:num>
  <w:num w:numId="18">
    <w:abstractNumId w:val="13"/>
  </w:num>
  <w:num w:numId="19">
    <w:abstractNumId w:val="19"/>
  </w:num>
  <w:num w:numId="20">
    <w:abstractNumId w:val="18"/>
  </w:num>
  <w:num w:numId="21">
    <w:abstractNumId w:val="2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17"/>
  </w:num>
  <w:num w:numId="28">
    <w:abstractNumId w:val="16"/>
  </w:num>
  <w:num w:numId="29">
    <w:abstractNumId w:val="20"/>
  </w:num>
  <w:num w:numId="30">
    <w:abstractNumId w:val="15"/>
  </w:num>
  <w:num w:numId="31">
    <w:abstractNumId w:val="21"/>
  </w:num>
  <w:num w:numId="32">
    <w:abstractNumId w:val="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7510"/>
    <w:rsid w:val="00001D75"/>
    <w:rsid w:val="00047BCB"/>
    <w:rsid w:val="00055714"/>
    <w:rsid w:val="000564E7"/>
    <w:rsid w:val="00065974"/>
    <w:rsid w:val="00096F42"/>
    <w:rsid w:val="000A5517"/>
    <w:rsid w:val="000A70DF"/>
    <w:rsid w:val="000E3CF3"/>
    <w:rsid w:val="00115C15"/>
    <w:rsid w:val="0011625A"/>
    <w:rsid w:val="001217F8"/>
    <w:rsid w:val="001225E3"/>
    <w:rsid w:val="00127430"/>
    <w:rsid w:val="00146AC9"/>
    <w:rsid w:val="0015073C"/>
    <w:rsid w:val="00155E9E"/>
    <w:rsid w:val="00165575"/>
    <w:rsid w:val="001810FA"/>
    <w:rsid w:val="001952B6"/>
    <w:rsid w:val="001A243F"/>
    <w:rsid w:val="001A6B58"/>
    <w:rsid w:val="001B0D94"/>
    <w:rsid w:val="001B74CB"/>
    <w:rsid w:val="001D1CC7"/>
    <w:rsid w:val="001E40FB"/>
    <w:rsid w:val="001E7360"/>
    <w:rsid w:val="001F79E5"/>
    <w:rsid w:val="00201D7B"/>
    <w:rsid w:val="00205845"/>
    <w:rsid w:val="00216056"/>
    <w:rsid w:val="002338AC"/>
    <w:rsid w:val="00243932"/>
    <w:rsid w:val="00245DEB"/>
    <w:rsid w:val="00247604"/>
    <w:rsid w:val="00253EF6"/>
    <w:rsid w:val="00255986"/>
    <w:rsid w:val="00271AE8"/>
    <w:rsid w:val="002836B4"/>
    <w:rsid w:val="002A0463"/>
    <w:rsid w:val="002A5D9D"/>
    <w:rsid w:val="002B0A16"/>
    <w:rsid w:val="002F04DA"/>
    <w:rsid w:val="00303D3D"/>
    <w:rsid w:val="00304A27"/>
    <w:rsid w:val="00304F26"/>
    <w:rsid w:val="0031191D"/>
    <w:rsid w:val="003364FD"/>
    <w:rsid w:val="00354B15"/>
    <w:rsid w:val="0036039D"/>
    <w:rsid w:val="003606FF"/>
    <w:rsid w:val="00363909"/>
    <w:rsid w:val="00382C9F"/>
    <w:rsid w:val="0039020F"/>
    <w:rsid w:val="00391352"/>
    <w:rsid w:val="00395209"/>
    <w:rsid w:val="003B28AF"/>
    <w:rsid w:val="003B4C46"/>
    <w:rsid w:val="003C6691"/>
    <w:rsid w:val="003D1BF7"/>
    <w:rsid w:val="003F1B91"/>
    <w:rsid w:val="003F6A14"/>
    <w:rsid w:val="00405BBF"/>
    <w:rsid w:val="004101B8"/>
    <w:rsid w:val="00422EC6"/>
    <w:rsid w:val="004251C1"/>
    <w:rsid w:val="00434895"/>
    <w:rsid w:val="00435A85"/>
    <w:rsid w:val="00442EBE"/>
    <w:rsid w:val="00444934"/>
    <w:rsid w:val="004619C7"/>
    <w:rsid w:val="00477D19"/>
    <w:rsid w:val="0048216A"/>
    <w:rsid w:val="00491ADC"/>
    <w:rsid w:val="0049350B"/>
    <w:rsid w:val="004947E4"/>
    <w:rsid w:val="004961E6"/>
    <w:rsid w:val="004B2527"/>
    <w:rsid w:val="004B70BC"/>
    <w:rsid w:val="004C107C"/>
    <w:rsid w:val="004C2ED7"/>
    <w:rsid w:val="004C37A7"/>
    <w:rsid w:val="004D7910"/>
    <w:rsid w:val="004F13D3"/>
    <w:rsid w:val="004F145A"/>
    <w:rsid w:val="005133E4"/>
    <w:rsid w:val="00527680"/>
    <w:rsid w:val="005313AD"/>
    <w:rsid w:val="005413A8"/>
    <w:rsid w:val="00544A4D"/>
    <w:rsid w:val="00550EBE"/>
    <w:rsid w:val="00563B70"/>
    <w:rsid w:val="005658A5"/>
    <w:rsid w:val="00580F04"/>
    <w:rsid w:val="00590026"/>
    <w:rsid w:val="005A103A"/>
    <w:rsid w:val="005A139B"/>
    <w:rsid w:val="005A4BB9"/>
    <w:rsid w:val="005A53DD"/>
    <w:rsid w:val="005B5FAE"/>
    <w:rsid w:val="005D0CCE"/>
    <w:rsid w:val="005E7B39"/>
    <w:rsid w:val="005F5BF6"/>
    <w:rsid w:val="006220FA"/>
    <w:rsid w:val="006263A7"/>
    <w:rsid w:val="00636B66"/>
    <w:rsid w:val="006432B5"/>
    <w:rsid w:val="00657326"/>
    <w:rsid w:val="00660B62"/>
    <w:rsid w:val="00670EC1"/>
    <w:rsid w:val="006723A5"/>
    <w:rsid w:val="006803A4"/>
    <w:rsid w:val="006810F5"/>
    <w:rsid w:val="006878FE"/>
    <w:rsid w:val="006C003D"/>
    <w:rsid w:val="006C40CA"/>
    <w:rsid w:val="006E316C"/>
    <w:rsid w:val="006F438B"/>
    <w:rsid w:val="006F6687"/>
    <w:rsid w:val="006F674E"/>
    <w:rsid w:val="006F7D05"/>
    <w:rsid w:val="00730939"/>
    <w:rsid w:val="00741A09"/>
    <w:rsid w:val="007435EC"/>
    <w:rsid w:val="00753C6C"/>
    <w:rsid w:val="007571DA"/>
    <w:rsid w:val="00763AFB"/>
    <w:rsid w:val="007759CC"/>
    <w:rsid w:val="00794D4B"/>
    <w:rsid w:val="00797065"/>
    <w:rsid w:val="007A2CEA"/>
    <w:rsid w:val="007A3473"/>
    <w:rsid w:val="007B16D7"/>
    <w:rsid w:val="007B5E1B"/>
    <w:rsid w:val="007D113C"/>
    <w:rsid w:val="007D3C34"/>
    <w:rsid w:val="007D4FFA"/>
    <w:rsid w:val="007E4F3F"/>
    <w:rsid w:val="007F19E8"/>
    <w:rsid w:val="007F22E5"/>
    <w:rsid w:val="007F622E"/>
    <w:rsid w:val="007F63F3"/>
    <w:rsid w:val="008164D0"/>
    <w:rsid w:val="008257A5"/>
    <w:rsid w:val="00830633"/>
    <w:rsid w:val="00844EE7"/>
    <w:rsid w:val="00845CF8"/>
    <w:rsid w:val="00854DF9"/>
    <w:rsid w:val="008638C9"/>
    <w:rsid w:val="008724B3"/>
    <w:rsid w:val="00875AAA"/>
    <w:rsid w:val="00886968"/>
    <w:rsid w:val="0088793B"/>
    <w:rsid w:val="00893211"/>
    <w:rsid w:val="008952D9"/>
    <w:rsid w:val="008A2216"/>
    <w:rsid w:val="008B554D"/>
    <w:rsid w:val="008D3A49"/>
    <w:rsid w:val="008F0FD4"/>
    <w:rsid w:val="008F34B2"/>
    <w:rsid w:val="008F36B7"/>
    <w:rsid w:val="00905EA9"/>
    <w:rsid w:val="00915502"/>
    <w:rsid w:val="0091567A"/>
    <w:rsid w:val="00946AF6"/>
    <w:rsid w:val="0095586A"/>
    <w:rsid w:val="009564E9"/>
    <w:rsid w:val="009579F5"/>
    <w:rsid w:val="00966AB8"/>
    <w:rsid w:val="00972C7F"/>
    <w:rsid w:val="009A2CA7"/>
    <w:rsid w:val="009B35AF"/>
    <w:rsid w:val="009B6EE0"/>
    <w:rsid w:val="009C33F3"/>
    <w:rsid w:val="009C57C9"/>
    <w:rsid w:val="009E11FC"/>
    <w:rsid w:val="00A176F7"/>
    <w:rsid w:val="00A21355"/>
    <w:rsid w:val="00A27C0E"/>
    <w:rsid w:val="00A373B0"/>
    <w:rsid w:val="00A46AD7"/>
    <w:rsid w:val="00A51077"/>
    <w:rsid w:val="00A535AB"/>
    <w:rsid w:val="00A60120"/>
    <w:rsid w:val="00A60651"/>
    <w:rsid w:val="00A63746"/>
    <w:rsid w:val="00A64A5D"/>
    <w:rsid w:val="00A70B57"/>
    <w:rsid w:val="00A80F90"/>
    <w:rsid w:val="00A82FB3"/>
    <w:rsid w:val="00A83D78"/>
    <w:rsid w:val="00A94CF1"/>
    <w:rsid w:val="00A95A5A"/>
    <w:rsid w:val="00A96340"/>
    <w:rsid w:val="00AD1C3F"/>
    <w:rsid w:val="00AD3A55"/>
    <w:rsid w:val="00AD41CB"/>
    <w:rsid w:val="00AE6792"/>
    <w:rsid w:val="00AF2E81"/>
    <w:rsid w:val="00B06740"/>
    <w:rsid w:val="00B06BDF"/>
    <w:rsid w:val="00B13835"/>
    <w:rsid w:val="00B22F4B"/>
    <w:rsid w:val="00B23976"/>
    <w:rsid w:val="00B24951"/>
    <w:rsid w:val="00B2725D"/>
    <w:rsid w:val="00B27D29"/>
    <w:rsid w:val="00B34FC3"/>
    <w:rsid w:val="00B40FB2"/>
    <w:rsid w:val="00B44C24"/>
    <w:rsid w:val="00B51215"/>
    <w:rsid w:val="00B51772"/>
    <w:rsid w:val="00B5766C"/>
    <w:rsid w:val="00B603C7"/>
    <w:rsid w:val="00B67719"/>
    <w:rsid w:val="00B95A7E"/>
    <w:rsid w:val="00BA6AE8"/>
    <w:rsid w:val="00BC0CAD"/>
    <w:rsid w:val="00BC19A9"/>
    <w:rsid w:val="00BD243F"/>
    <w:rsid w:val="00BE3F0D"/>
    <w:rsid w:val="00BE4C15"/>
    <w:rsid w:val="00C064C6"/>
    <w:rsid w:val="00C1228E"/>
    <w:rsid w:val="00C1344A"/>
    <w:rsid w:val="00C34E0F"/>
    <w:rsid w:val="00C409A0"/>
    <w:rsid w:val="00C410DB"/>
    <w:rsid w:val="00C41989"/>
    <w:rsid w:val="00C525E1"/>
    <w:rsid w:val="00C55AE5"/>
    <w:rsid w:val="00C57510"/>
    <w:rsid w:val="00C57B86"/>
    <w:rsid w:val="00C62A9E"/>
    <w:rsid w:val="00C6342A"/>
    <w:rsid w:val="00C6695D"/>
    <w:rsid w:val="00C7472A"/>
    <w:rsid w:val="00C87673"/>
    <w:rsid w:val="00CA0F72"/>
    <w:rsid w:val="00CA2F0A"/>
    <w:rsid w:val="00CA6A3E"/>
    <w:rsid w:val="00CE26E2"/>
    <w:rsid w:val="00CE4E28"/>
    <w:rsid w:val="00CF0311"/>
    <w:rsid w:val="00CF2022"/>
    <w:rsid w:val="00D036C1"/>
    <w:rsid w:val="00D06CBA"/>
    <w:rsid w:val="00D22A55"/>
    <w:rsid w:val="00D279CD"/>
    <w:rsid w:val="00D51972"/>
    <w:rsid w:val="00D62838"/>
    <w:rsid w:val="00D66C70"/>
    <w:rsid w:val="00D673A7"/>
    <w:rsid w:val="00D71412"/>
    <w:rsid w:val="00D82BAA"/>
    <w:rsid w:val="00D85C11"/>
    <w:rsid w:val="00D93AD9"/>
    <w:rsid w:val="00DB76ED"/>
    <w:rsid w:val="00DC2E47"/>
    <w:rsid w:val="00DC7CD7"/>
    <w:rsid w:val="00DD01DE"/>
    <w:rsid w:val="00DD7CDE"/>
    <w:rsid w:val="00DE03DD"/>
    <w:rsid w:val="00DE4F33"/>
    <w:rsid w:val="00DE5003"/>
    <w:rsid w:val="00DE6BF2"/>
    <w:rsid w:val="00DE7D54"/>
    <w:rsid w:val="00DF2345"/>
    <w:rsid w:val="00DF7382"/>
    <w:rsid w:val="00E16787"/>
    <w:rsid w:val="00E41C25"/>
    <w:rsid w:val="00E43FE9"/>
    <w:rsid w:val="00E514AA"/>
    <w:rsid w:val="00E662E1"/>
    <w:rsid w:val="00E7022F"/>
    <w:rsid w:val="00EA7931"/>
    <w:rsid w:val="00EC2AF4"/>
    <w:rsid w:val="00EC47F3"/>
    <w:rsid w:val="00ED797D"/>
    <w:rsid w:val="00F04C1D"/>
    <w:rsid w:val="00F07579"/>
    <w:rsid w:val="00F14F62"/>
    <w:rsid w:val="00F21242"/>
    <w:rsid w:val="00F6374E"/>
    <w:rsid w:val="00F72BEF"/>
    <w:rsid w:val="00F75B0F"/>
    <w:rsid w:val="00F94607"/>
    <w:rsid w:val="00FA73CC"/>
    <w:rsid w:val="00FC5557"/>
    <w:rsid w:val="00FC654D"/>
    <w:rsid w:val="00FD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0"/>
    <w:rPr>
      <w:rFonts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E7B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7430"/>
    <w:rPr>
      <w:rFonts w:cs="Times New Roman"/>
      <w:color w:val="0066CC"/>
      <w:u w:val="single"/>
    </w:rPr>
  </w:style>
  <w:style w:type="character" w:customStyle="1" w:styleId="15">
    <w:name w:val="Основной текст (15)_"/>
    <w:basedOn w:val="a0"/>
    <w:link w:val="151"/>
    <w:uiPriority w:val="99"/>
    <w:locked/>
    <w:rsid w:val="00127430"/>
    <w:rPr>
      <w:rFonts w:ascii="Times New Roman" w:hAnsi="Times New Roman" w:cs="Times New Roman"/>
      <w:spacing w:val="0"/>
      <w:sz w:val="27"/>
      <w:szCs w:val="27"/>
    </w:rPr>
  </w:style>
  <w:style w:type="character" w:customStyle="1" w:styleId="1512pt">
    <w:name w:val="Основной текст (15) + 12 pt"/>
    <w:basedOn w:val="15"/>
    <w:uiPriority w:val="99"/>
    <w:rsid w:val="00127430"/>
    <w:rPr>
      <w:rFonts w:ascii="Times New Roman" w:hAnsi="Times New Roman" w:cs="Times New Roman"/>
      <w:noProof/>
      <w:spacing w:val="0"/>
      <w:sz w:val="24"/>
      <w:szCs w:val="24"/>
    </w:rPr>
  </w:style>
  <w:style w:type="character" w:customStyle="1" w:styleId="150">
    <w:name w:val="Основной текст (15)"/>
    <w:basedOn w:val="15"/>
    <w:uiPriority w:val="99"/>
    <w:rsid w:val="00127430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(16)_"/>
    <w:basedOn w:val="a0"/>
    <w:link w:val="161"/>
    <w:uiPriority w:val="99"/>
    <w:locked/>
    <w:rsid w:val="00127430"/>
    <w:rPr>
      <w:rFonts w:ascii="Times New Roman" w:hAnsi="Times New Roman" w:cs="Times New Roman"/>
      <w:smallCaps/>
      <w:spacing w:val="0"/>
      <w:sz w:val="35"/>
      <w:szCs w:val="35"/>
    </w:rPr>
  </w:style>
  <w:style w:type="character" w:customStyle="1" w:styleId="160">
    <w:name w:val="Основной текст (16)"/>
    <w:basedOn w:val="16"/>
    <w:uiPriority w:val="99"/>
    <w:rsid w:val="00127430"/>
    <w:rPr>
      <w:rFonts w:ascii="Times New Roman" w:hAnsi="Times New Roman" w:cs="Times New Roman"/>
      <w:smallCaps/>
      <w:spacing w:val="0"/>
      <w:sz w:val="35"/>
      <w:szCs w:val="35"/>
    </w:rPr>
  </w:style>
  <w:style w:type="character" w:customStyle="1" w:styleId="1613">
    <w:name w:val="Основной текст (16) + 13"/>
    <w:aliases w:val="5 pt,Не малые прописные"/>
    <w:basedOn w:val="16"/>
    <w:uiPriority w:val="99"/>
    <w:rsid w:val="00127430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153">
    <w:name w:val="Основной текст (15)3"/>
    <w:basedOn w:val="15"/>
    <w:uiPriority w:val="99"/>
    <w:rsid w:val="00127430"/>
    <w:rPr>
      <w:rFonts w:ascii="Times New Roman" w:hAnsi="Times New Roman" w:cs="Times New Roman"/>
      <w:spacing w:val="0"/>
      <w:sz w:val="27"/>
      <w:szCs w:val="27"/>
    </w:rPr>
  </w:style>
  <w:style w:type="character" w:customStyle="1" w:styleId="151pt">
    <w:name w:val="Основной текст (15) + Интервал 1 pt"/>
    <w:basedOn w:val="15"/>
    <w:uiPriority w:val="99"/>
    <w:rsid w:val="00127430"/>
    <w:rPr>
      <w:rFonts w:ascii="Times New Roman" w:hAnsi="Times New Roman" w:cs="Times New Roman"/>
      <w:spacing w:val="3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127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2">
    <w:name w:val="Основной текст (15) + Полужирный"/>
    <w:basedOn w:val="15"/>
    <w:uiPriority w:val="99"/>
    <w:rsid w:val="00127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1pt2">
    <w:name w:val="Основной текст (15) + Интервал 1 pt2"/>
    <w:basedOn w:val="15"/>
    <w:uiPriority w:val="99"/>
    <w:rsid w:val="00127430"/>
    <w:rPr>
      <w:rFonts w:ascii="Times New Roman" w:hAnsi="Times New Roman" w:cs="Times New Roman"/>
      <w:spacing w:val="30"/>
      <w:sz w:val="27"/>
      <w:szCs w:val="27"/>
    </w:rPr>
  </w:style>
  <w:style w:type="character" w:customStyle="1" w:styleId="151pt1">
    <w:name w:val="Основной текст (15) + Интервал 1 pt1"/>
    <w:basedOn w:val="15"/>
    <w:uiPriority w:val="99"/>
    <w:rsid w:val="00127430"/>
    <w:rPr>
      <w:rFonts w:ascii="Times New Roman" w:hAnsi="Times New Roman" w:cs="Times New Roman"/>
      <w:spacing w:val="30"/>
      <w:sz w:val="27"/>
      <w:szCs w:val="27"/>
    </w:rPr>
  </w:style>
  <w:style w:type="character" w:customStyle="1" w:styleId="1512pt1">
    <w:name w:val="Основной текст (15) + 12 pt1"/>
    <w:basedOn w:val="15"/>
    <w:uiPriority w:val="99"/>
    <w:rsid w:val="00127430"/>
    <w:rPr>
      <w:rFonts w:ascii="Times New Roman" w:hAnsi="Times New Roman" w:cs="Times New Roman"/>
      <w:spacing w:val="0"/>
      <w:sz w:val="24"/>
      <w:szCs w:val="24"/>
      <w:u w:val="single"/>
      <w:lang w:val="en-US" w:eastAsia="en-US"/>
    </w:rPr>
  </w:style>
  <w:style w:type="character" w:customStyle="1" w:styleId="17">
    <w:name w:val="Основной текст (17)_"/>
    <w:basedOn w:val="a0"/>
    <w:link w:val="170"/>
    <w:uiPriority w:val="99"/>
    <w:locked/>
    <w:rsid w:val="00127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127430"/>
    <w:rPr>
      <w:rFonts w:ascii="Times New Roman" w:hAnsi="Times New Roman" w:cs="Times New Roman"/>
      <w:spacing w:val="0"/>
      <w:sz w:val="24"/>
      <w:szCs w:val="24"/>
    </w:rPr>
  </w:style>
  <w:style w:type="character" w:customStyle="1" w:styleId="40">
    <w:name w:val="Основной текст (4)"/>
    <w:basedOn w:val="4"/>
    <w:uiPriority w:val="99"/>
    <w:rsid w:val="00127430"/>
    <w:rPr>
      <w:rFonts w:ascii="Times New Roman" w:hAnsi="Times New Roman" w:cs="Times New Roman"/>
      <w:spacing w:val="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127430"/>
    <w:rPr>
      <w:rFonts w:ascii="Times New Roman" w:hAnsi="Times New Roman" w:cs="Times New Roman"/>
      <w:sz w:val="20"/>
      <w:szCs w:val="20"/>
    </w:rPr>
  </w:style>
  <w:style w:type="character" w:customStyle="1" w:styleId="1520">
    <w:name w:val="Основной текст (15)2"/>
    <w:basedOn w:val="15"/>
    <w:uiPriority w:val="99"/>
    <w:rsid w:val="0012743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 (10)_"/>
    <w:basedOn w:val="a0"/>
    <w:link w:val="100"/>
    <w:uiPriority w:val="99"/>
    <w:locked/>
    <w:rsid w:val="00127430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1010pt">
    <w:name w:val="Основной текст (10) + 10 pt"/>
    <w:aliases w:val="Не полужирный"/>
    <w:basedOn w:val="10"/>
    <w:uiPriority w:val="99"/>
    <w:rsid w:val="00127430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">
    <w:name w:val="Основной текст (19)_"/>
    <w:basedOn w:val="a0"/>
    <w:link w:val="190"/>
    <w:uiPriority w:val="99"/>
    <w:locked/>
    <w:rsid w:val="00127430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12">
    <w:name w:val="Заголовок №1 (2)_"/>
    <w:basedOn w:val="a0"/>
    <w:link w:val="120"/>
    <w:uiPriority w:val="99"/>
    <w:locked/>
    <w:rsid w:val="00127430"/>
    <w:rPr>
      <w:rFonts w:ascii="Times New Roman" w:hAnsi="Times New Roman" w:cs="Times New Roman"/>
      <w:spacing w:val="0"/>
      <w:sz w:val="31"/>
      <w:szCs w:val="31"/>
    </w:rPr>
  </w:style>
  <w:style w:type="character" w:customStyle="1" w:styleId="121">
    <w:name w:val="Основной текст (12)_"/>
    <w:basedOn w:val="a0"/>
    <w:link w:val="122"/>
    <w:uiPriority w:val="99"/>
    <w:locked/>
    <w:rsid w:val="00127430"/>
    <w:rPr>
      <w:rFonts w:ascii="Trebuchet MS" w:hAnsi="Trebuchet MS" w:cs="Trebuchet MS"/>
      <w:spacing w:val="0"/>
      <w:sz w:val="22"/>
      <w:szCs w:val="22"/>
    </w:rPr>
  </w:style>
  <w:style w:type="character" w:customStyle="1" w:styleId="123">
    <w:name w:val="Основной текст (12) + Полужирный"/>
    <w:basedOn w:val="121"/>
    <w:uiPriority w:val="99"/>
    <w:rsid w:val="00127430"/>
    <w:rPr>
      <w:rFonts w:ascii="Trebuchet MS" w:hAnsi="Trebuchet MS" w:cs="Trebuchet MS"/>
      <w:b/>
      <w:bCs/>
      <w:spacing w:val="0"/>
      <w:sz w:val="22"/>
      <w:szCs w:val="22"/>
    </w:rPr>
  </w:style>
  <w:style w:type="character" w:customStyle="1" w:styleId="200">
    <w:name w:val="Основной текст (20)_"/>
    <w:basedOn w:val="a0"/>
    <w:link w:val="201"/>
    <w:uiPriority w:val="99"/>
    <w:locked/>
    <w:rsid w:val="00127430"/>
    <w:rPr>
      <w:rFonts w:ascii="Trebuchet MS" w:hAnsi="Trebuchet MS" w:cs="Trebuchet MS"/>
      <w:spacing w:val="0"/>
      <w:sz w:val="22"/>
      <w:szCs w:val="22"/>
    </w:rPr>
  </w:style>
  <w:style w:type="character" w:customStyle="1" w:styleId="20-1pt">
    <w:name w:val="Основной текст (20) + Интервал -1 pt"/>
    <w:basedOn w:val="200"/>
    <w:uiPriority w:val="99"/>
    <w:rsid w:val="00127430"/>
    <w:rPr>
      <w:rFonts w:ascii="Trebuchet MS" w:hAnsi="Trebuchet MS" w:cs="Trebuchet MS"/>
      <w:spacing w:val="-20"/>
      <w:sz w:val="22"/>
      <w:szCs w:val="22"/>
    </w:rPr>
  </w:style>
  <w:style w:type="character" w:customStyle="1" w:styleId="20TimesNewRoman">
    <w:name w:val="Основной текст (20) + Times New Roman"/>
    <w:aliases w:val="12 pt"/>
    <w:basedOn w:val="200"/>
    <w:uiPriority w:val="99"/>
    <w:rsid w:val="00127430"/>
    <w:rPr>
      <w:rFonts w:ascii="Times New Roman" w:hAnsi="Times New Roman" w:cs="Times New Roman"/>
      <w:spacing w:val="0"/>
      <w:sz w:val="24"/>
      <w:szCs w:val="24"/>
    </w:rPr>
  </w:style>
  <w:style w:type="character" w:customStyle="1" w:styleId="202">
    <w:name w:val="Основной текст (20) + Полужирный"/>
    <w:basedOn w:val="200"/>
    <w:uiPriority w:val="99"/>
    <w:rsid w:val="00127430"/>
    <w:rPr>
      <w:rFonts w:ascii="Trebuchet MS" w:hAnsi="Trebuchet MS" w:cs="Trebuchet MS"/>
      <w:b/>
      <w:bCs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uiPriority w:val="99"/>
    <w:locked/>
    <w:rsid w:val="00127430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locked/>
    <w:rsid w:val="00127430"/>
    <w:rPr>
      <w:rFonts w:ascii="Times New Roman" w:hAnsi="Times New Roman" w:cs="Times New Roman"/>
      <w:spacing w:val="0"/>
      <w:sz w:val="20"/>
      <w:szCs w:val="20"/>
    </w:rPr>
  </w:style>
  <w:style w:type="character" w:customStyle="1" w:styleId="69">
    <w:name w:val="Основной текст (6) + 9"/>
    <w:aliases w:val="5 pt5"/>
    <w:basedOn w:val="6"/>
    <w:uiPriority w:val="99"/>
    <w:rsid w:val="00127430"/>
    <w:rPr>
      <w:rFonts w:ascii="Times New Roman" w:hAnsi="Times New Roman" w:cs="Times New Roman"/>
      <w:spacing w:val="0"/>
      <w:sz w:val="19"/>
      <w:szCs w:val="19"/>
    </w:rPr>
  </w:style>
  <w:style w:type="character" w:customStyle="1" w:styleId="611">
    <w:name w:val="Основной текст (6) + 11"/>
    <w:aliases w:val="5 pt4"/>
    <w:basedOn w:val="6"/>
    <w:uiPriority w:val="99"/>
    <w:rsid w:val="00127430"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1"/>
    <w:uiPriority w:val="99"/>
    <w:locked/>
    <w:rsid w:val="00127430"/>
    <w:rPr>
      <w:rFonts w:ascii="Times New Roman" w:hAnsi="Times New Roman" w:cs="Times New Roman"/>
      <w:spacing w:val="0"/>
      <w:sz w:val="19"/>
      <w:szCs w:val="19"/>
    </w:rPr>
  </w:style>
  <w:style w:type="character" w:customStyle="1" w:styleId="30">
    <w:name w:val="Основной текст (3)"/>
    <w:basedOn w:val="3"/>
    <w:uiPriority w:val="99"/>
    <w:rsid w:val="00127430"/>
    <w:rPr>
      <w:rFonts w:ascii="Times New Roman" w:hAnsi="Times New Roman" w:cs="Times New Roman"/>
      <w:spacing w:val="0"/>
      <w:sz w:val="19"/>
      <w:szCs w:val="19"/>
    </w:rPr>
  </w:style>
  <w:style w:type="character" w:customStyle="1" w:styleId="311">
    <w:name w:val="Основной текст (3) + 11"/>
    <w:aliases w:val="5 pt3"/>
    <w:basedOn w:val="3"/>
    <w:uiPriority w:val="99"/>
    <w:rsid w:val="00127430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2"/>
    <w:basedOn w:val="4"/>
    <w:uiPriority w:val="99"/>
    <w:rsid w:val="00127430"/>
    <w:rPr>
      <w:rFonts w:ascii="Times New Roman" w:hAnsi="Times New Roman" w:cs="Times New Roman"/>
      <w:spacing w:val="0"/>
      <w:sz w:val="24"/>
      <w:szCs w:val="24"/>
    </w:rPr>
  </w:style>
  <w:style w:type="character" w:customStyle="1" w:styleId="49">
    <w:name w:val="Основной текст (4) + 9"/>
    <w:aliases w:val="5 pt2"/>
    <w:basedOn w:val="4"/>
    <w:uiPriority w:val="99"/>
    <w:rsid w:val="00127430"/>
    <w:rPr>
      <w:rFonts w:ascii="Times New Roman" w:hAnsi="Times New Roman" w:cs="Times New Roman"/>
      <w:spacing w:val="0"/>
      <w:sz w:val="19"/>
      <w:szCs w:val="19"/>
    </w:rPr>
  </w:style>
  <w:style w:type="character" w:customStyle="1" w:styleId="312pt">
    <w:name w:val="Основной текст (3) + 12 pt"/>
    <w:basedOn w:val="3"/>
    <w:uiPriority w:val="99"/>
    <w:rsid w:val="00127430"/>
    <w:rPr>
      <w:rFonts w:ascii="Times New Roman" w:hAnsi="Times New Roman" w:cs="Times New Roman"/>
      <w:spacing w:val="0"/>
      <w:sz w:val="24"/>
      <w:szCs w:val="24"/>
    </w:rPr>
  </w:style>
  <w:style w:type="character" w:customStyle="1" w:styleId="412">
    <w:name w:val="Основной текст (4) + 12"/>
    <w:aliases w:val="5 pt1,Курсив"/>
    <w:basedOn w:val="4"/>
    <w:uiPriority w:val="99"/>
    <w:rsid w:val="0012743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51">
    <w:name w:val="Основной текст (15)1"/>
    <w:basedOn w:val="a"/>
    <w:link w:val="15"/>
    <w:uiPriority w:val="99"/>
    <w:rsid w:val="0012743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61">
    <w:name w:val="Основной текст (16)1"/>
    <w:basedOn w:val="a"/>
    <w:link w:val="16"/>
    <w:uiPriority w:val="99"/>
    <w:rsid w:val="00127430"/>
    <w:pPr>
      <w:shd w:val="clear" w:color="auto" w:fill="FFFFFF"/>
      <w:spacing w:line="240" w:lineRule="atLeast"/>
    </w:pPr>
    <w:rPr>
      <w:rFonts w:ascii="Times New Roman" w:hAnsi="Times New Roman" w:cs="Times New Roman"/>
      <w:smallCaps/>
      <w:color w:val="auto"/>
      <w:sz w:val="35"/>
      <w:szCs w:val="35"/>
    </w:rPr>
  </w:style>
  <w:style w:type="paragraph" w:customStyle="1" w:styleId="220">
    <w:name w:val="Заголовок №2 (2)"/>
    <w:basedOn w:val="a"/>
    <w:link w:val="22"/>
    <w:uiPriority w:val="99"/>
    <w:rsid w:val="00127430"/>
    <w:pPr>
      <w:shd w:val="clear" w:color="auto" w:fill="FFFFFF"/>
      <w:spacing w:before="54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70">
    <w:name w:val="Основной текст (17)"/>
    <w:basedOn w:val="a"/>
    <w:link w:val="17"/>
    <w:uiPriority w:val="99"/>
    <w:rsid w:val="00127430"/>
    <w:pPr>
      <w:shd w:val="clear" w:color="auto" w:fill="FFFFFF"/>
      <w:spacing w:before="420" w:after="240" w:line="326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127430"/>
    <w:pPr>
      <w:shd w:val="clear" w:color="auto" w:fill="FFFFFF"/>
      <w:spacing w:line="269" w:lineRule="exact"/>
    </w:pPr>
    <w:rPr>
      <w:rFonts w:ascii="Times New Roman" w:hAnsi="Times New Roman" w:cs="Times New Roman"/>
      <w:color w:val="auto"/>
    </w:rPr>
  </w:style>
  <w:style w:type="paragraph" w:customStyle="1" w:styleId="180">
    <w:name w:val="Основной текст (18)"/>
    <w:basedOn w:val="a"/>
    <w:link w:val="18"/>
    <w:uiPriority w:val="99"/>
    <w:rsid w:val="00127430"/>
    <w:pPr>
      <w:shd w:val="clear" w:color="auto" w:fill="FFFFFF"/>
      <w:spacing w:before="1260" w:after="12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127430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190">
    <w:name w:val="Основной текст (19)"/>
    <w:basedOn w:val="a"/>
    <w:link w:val="19"/>
    <w:uiPriority w:val="99"/>
    <w:rsid w:val="00127430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120">
    <w:name w:val="Заголовок №1 (2)"/>
    <w:basedOn w:val="a"/>
    <w:link w:val="12"/>
    <w:uiPriority w:val="99"/>
    <w:rsid w:val="00127430"/>
    <w:pPr>
      <w:shd w:val="clear" w:color="auto" w:fill="FFFFFF"/>
      <w:spacing w:before="240" w:line="240" w:lineRule="atLeast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122">
    <w:name w:val="Основной текст (12)"/>
    <w:basedOn w:val="a"/>
    <w:link w:val="121"/>
    <w:uiPriority w:val="99"/>
    <w:rsid w:val="00127430"/>
    <w:pPr>
      <w:shd w:val="clear" w:color="auto" w:fill="FFFFFF"/>
      <w:spacing w:before="120" w:line="317" w:lineRule="exact"/>
      <w:ind w:firstLine="700"/>
      <w:jc w:val="both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201">
    <w:name w:val="Основной текст (20)"/>
    <w:basedOn w:val="a"/>
    <w:link w:val="200"/>
    <w:uiPriority w:val="99"/>
    <w:rsid w:val="00127430"/>
    <w:pPr>
      <w:shd w:val="clear" w:color="auto" w:fill="FFFFFF"/>
      <w:spacing w:before="120" w:line="317" w:lineRule="exact"/>
      <w:ind w:firstLine="700"/>
      <w:jc w:val="both"/>
    </w:pPr>
    <w:rPr>
      <w:rFonts w:ascii="Trebuchet MS" w:hAnsi="Trebuchet MS" w:cs="Trebuchet MS"/>
      <w:color w:val="auto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rsid w:val="00127430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60">
    <w:name w:val="Основной текст (6)"/>
    <w:basedOn w:val="a"/>
    <w:link w:val="6"/>
    <w:uiPriority w:val="99"/>
    <w:rsid w:val="0012743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127430"/>
    <w:pPr>
      <w:shd w:val="clear" w:color="auto" w:fill="FFFFFF"/>
      <w:spacing w:before="120" w:line="269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styleId="a4">
    <w:name w:val="List Paragraph"/>
    <w:basedOn w:val="a"/>
    <w:qFormat/>
    <w:rsid w:val="00C57510"/>
    <w:pPr>
      <w:ind w:left="708"/>
    </w:pPr>
  </w:style>
  <w:style w:type="paragraph" w:styleId="a5">
    <w:name w:val="Plain Text"/>
    <w:aliases w:val="Знак1,Знак1 Знак1"/>
    <w:basedOn w:val="a"/>
    <w:link w:val="a6"/>
    <w:rsid w:val="00C34E0F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c8">
    <w:name w:val="c8"/>
    <w:basedOn w:val="a"/>
    <w:rsid w:val="00C55A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Текст Знак"/>
    <w:aliases w:val="Знак1 Знак,Знак1 Знак1 Знак"/>
    <w:link w:val="a5"/>
    <w:locked/>
    <w:rsid w:val="00C34E0F"/>
    <w:rPr>
      <w:rFonts w:ascii="Courier New" w:eastAsia="Times New Roman" w:hAnsi="Courier New"/>
      <w:sz w:val="20"/>
    </w:rPr>
  </w:style>
  <w:style w:type="character" w:customStyle="1" w:styleId="c7">
    <w:name w:val="c7"/>
    <w:basedOn w:val="a0"/>
    <w:rsid w:val="00C55AE5"/>
  </w:style>
  <w:style w:type="paragraph" w:customStyle="1" w:styleId="c15">
    <w:name w:val="c15"/>
    <w:basedOn w:val="a"/>
    <w:rsid w:val="00C55AE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C55AE5"/>
  </w:style>
  <w:style w:type="table" w:styleId="a7">
    <w:name w:val="Table Grid"/>
    <w:basedOn w:val="a1"/>
    <w:uiPriority w:val="59"/>
    <w:rsid w:val="00A601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4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42A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rsid w:val="00444934"/>
    <w:pP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444934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unhideWhenUsed/>
    <w:rsid w:val="006432B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32B5"/>
    <w:rPr>
      <w:rFonts w:cs="Arial Unicode MS"/>
      <w:color w:val="000000"/>
      <w:sz w:val="24"/>
      <w:szCs w:val="24"/>
    </w:rPr>
  </w:style>
  <w:style w:type="character" w:customStyle="1" w:styleId="WW8Num9z6">
    <w:name w:val="WW8Num9z6"/>
    <w:rsid w:val="00A535AB"/>
  </w:style>
  <w:style w:type="character" w:customStyle="1" w:styleId="20">
    <w:name w:val="Заголовок 2 Знак"/>
    <w:basedOn w:val="a0"/>
    <w:link w:val="2"/>
    <w:uiPriority w:val="9"/>
    <w:rsid w:val="005E7B39"/>
    <w:rPr>
      <w:rFonts w:ascii="Times New Roman" w:eastAsia="Times New Roman" w:hAnsi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5E7B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"/>
    <w:link w:val="af0"/>
    <w:uiPriority w:val="99"/>
    <w:semiHidden/>
    <w:unhideWhenUsed/>
    <w:rsid w:val="002559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55986"/>
    <w:rPr>
      <w:rFonts w:cs="Arial Unicode MS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559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55986"/>
    <w:rPr>
      <w:rFonts w:cs="Arial Unicode MS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435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hq.b-edu.ru/eb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49E7-8FAB-4520-9061-7216749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3</cp:revision>
  <cp:lastPrinted>2019-07-02T06:50:00Z</cp:lastPrinted>
  <dcterms:created xsi:type="dcterms:W3CDTF">2019-07-09T06:42:00Z</dcterms:created>
  <dcterms:modified xsi:type="dcterms:W3CDTF">2019-07-09T06:45:00Z</dcterms:modified>
</cp:coreProperties>
</file>